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- Югра, г. Покачи, пер. Майский, дом № 2),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 Цечоева Б.В.,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Бадрудина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родившегося </w:t>
      </w:r>
      <w:r>
        <w:rPr>
          <w:rStyle w:val="cat-UserDefinedgrp-26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не работающего, проживающего по адресу: </w:t>
      </w:r>
      <w:r>
        <w:rPr>
          <w:rStyle w:val="cat-Addressgrp-4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2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 - Югра,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Цечоев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27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 - </w:t>
      </w:r>
      <w:r>
        <w:rPr>
          <w:rStyle w:val="cat-Addressgrp-6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ст. 17.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гр-н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>. 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суду сообщил, что штрафы не оплачивал.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Установив позицию лица, в отношении которого ведётся производство по делу, исследовав материалы дела, в частности: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ознакомлен,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мирового судьи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5-70-2301/2024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ст. 17.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последним днем уплаты штрафа в соответствии с положениями ст. 32.2 КоАП РФ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26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Цечоевым Б.В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афа в срок, установленный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нашла своё подтверждение в судебном заседании, его действия 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сводка информации на лицо,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ранее назначенные наказания в виде административного штрафа и обязательных работ не исполняет,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Цечоеву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>Цечоеву Б.В</w:t>
      </w:r>
      <w:r>
        <w:rPr>
          <w:rFonts w:ascii="Times New Roman" w:eastAsia="Times New Roman" w:hAnsi="Times New Roman" w:cs="Times New Roman"/>
          <w:sz w:val="26"/>
          <w:szCs w:val="26"/>
        </w:rPr>
        <w:t>.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Бадрудина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девять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>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7">
    <w:name w:val="cat-UserDefined grp-26 rplc-7"/>
    <w:basedOn w:val="DefaultParagraphFont"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Addressgrp-6rplc-17">
    <w:name w:val="cat-Address grp-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